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93C6" w14:textId="77777777" w:rsidR="00A0702A" w:rsidRPr="00A0702A" w:rsidRDefault="00A0702A" w:rsidP="00A070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0702A">
        <w:rPr>
          <w:rStyle w:val="Strong"/>
          <w:rFonts w:asciiTheme="majorHAnsi" w:hAnsiTheme="majorHAnsi" w:cstheme="majorHAnsi"/>
          <w:sz w:val="44"/>
          <w:szCs w:val="44"/>
        </w:rPr>
        <w:t>Как много скрыто в Имени Твоём!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Мой Яхве, мой Господь Святой!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В Тебе и жизнь и путь в Тебе Одном,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Ты – искупленье, Иисус родной!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Тебе поёт природа по утру,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Тебя в ночи и звёзды прославляют!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И я, мой Бог, хвалу Тебе пою!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Всех милостей душа не сосчитает!</w:t>
      </w:r>
    </w:p>
    <w:p w14:paraId="7A6CB5C5" w14:textId="77777777" w:rsidR="00A0702A" w:rsidRPr="00A0702A" w:rsidRDefault="00A0702A" w:rsidP="00A070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 xml:space="preserve">Припев: 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– Всемогущ, прекрасен и Велик!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Вершитель судеб и создатель мира,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в красоте являешь чудный Лик!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сердце воспевает, словно лира!</w:t>
      </w:r>
    </w:p>
    <w:p w14:paraId="3786322A" w14:textId="77777777" w:rsidR="00A0702A" w:rsidRPr="00A0702A" w:rsidRDefault="00A0702A" w:rsidP="00A070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0702A">
        <w:rPr>
          <w:rStyle w:val="Strong"/>
          <w:rFonts w:asciiTheme="majorHAnsi" w:hAnsiTheme="majorHAnsi" w:cstheme="majorHAnsi"/>
          <w:sz w:val="44"/>
          <w:szCs w:val="44"/>
        </w:rPr>
        <w:t xml:space="preserve">Ты – мой Господь, опора и оплот! 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Ты – Боже Святый, радость и веселье!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Тебе душа с любовью воспоёт.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Ты – мой Христос ! И жертва примиренья!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Благословен будь, Истины Отец!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За вечное, бесценное, святое!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Ты – Бог любви, всеведущий Творец!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sz w:val="44"/>
          <w:szCs w:val="44"/>
        </w:rPr>
        <w:t>Достойно славы Имя дорогое!</w:t>
      </w:r>
    </w:p>
    <w:p w14:paraId="67E0E43E" w14:textId="1C6FF1EE" w:rsidR="00AC205A" w:rsidRPr="00A0702A" w:rsidRDefault="00A0702A" w:rsidP="00A0702A">
      <w:pPr>
        <w:pStyle w:val="NormalWeb"/>
        <w:rPr>
          <w:rFonts w:asciiTheme="majorHAnsi" w:hAnsiTheme="majorHAnsi" w:cstheme="majorHAnsi"/>
          <w:sz w:val="44"/>
          <w:szCs w:val="44"/>
        </w:rPr>
      </w:pP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lastRenderedPageBreak/>
        <w:t xml:space="preserve">Припев: 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– Всемогущ, прекрасен и Велик!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Вершитель судеб и создатель мира,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Ты в красоте являешь чудный Лик!</w:t>
      </w:r>
      <w:r w:rsidRPr="00A0702A">
        <w:rPr>
          <w:rFonts w:asciiTheme="majorHAnsi" w:hAnsiTheme="majorHAnsi" w:cstheme="majorHAnsi"/>
          <w:b/>
          <w:bCs/>
          <w:sz w:val="44"/>
          <w:szCs w:val="44"/>
        </w:rPr>
        <w:br/>
      </w:r>
      <w:r w:rsidRPr="00A0702A">
        <w:rPr>
          <w:rStyle w:val="Strong"/>
          <w:rFonts w:asciiTheme="majorHAnsi" w:hAnsiTheme="majorHAnsi" w:cstheme="majorHAnsi"/>
          <w:color w:val="0000FF"/>
          <w:sz w:val="44"/>
          <w:szCs w:val="44"/>
        </w:rPr>
        <w:t>И сердце воспевает, словно лира</w:t>
      </w:r>
    </w:p>
    <w:sectPr w:rsidR="00AC205A" w:rsidRPr="00A0702A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308849">
    <w:abstractNumId w:val="8"/>
  </w:num>
  <w:num w:numId="2" w16cid:durableId="171385957">
    <w:abstractNumId w:val="6"/>
  </w:num>
  <w:num w:numId="3" w16cid:durableId="37363648">
    <w:abstractNumId w:val="5"/>
  </w:num>
  <w:num w:numId="4" w16cid:durableId="42993903">
    <w:abstractNumId w:val="4"/>
  </w:num>
  <w:num w:numId="5" w16cid:durableId="805777776">
    <w:abstractNumId w:val="7"/>
  </w:num>
  <w:num w:numId="6" w16cid:durableId="838035748">
    <w:abstractNumId w:val="3"/>
  </w:num>
  <w:num w:numId="7" w16cid:durableId="1730421989">
    <w:abstractNumId w:val="2"/>
  </w:num>
  <w:num w:numId="8" w16cid:durableId="1891073736">
    <w:abstractNumId w:val="1"/>
  </w:num>
  <w:num w:numId="9" w16cid:durableId="31912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0702A"/>
    <w:rsid w:val="00AA1D8D"/>
    <w:rsid w:val="00AC205A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7C1D7F64-FC6E-438A-B921-E19C94D4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A0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2024-02-27T04:25:00Z</dcterms:modified>
  <cp:category/>
</cp:coreProperties>
</file>